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96" w:rsidRPr="004A09F9" w:rsidRDefault="00521596" w:rsidP="00D60E5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bookmarkStart w:id="0" w:name="bookmark0"/>
      <w:r w:rsidRPr="004A09F9">
        <w:rPr>
          <w:b/>
          <w:sz w:val="22"/>
          <w:szCs w:val="22"/>
        </w:rPr>
        <w:t>ДОГОВОР</w:t>
      </w:r>
      <w:bookmarkEnd w:id="0"/>
      <w:r w:rsidR="00D60E53" w:rsidRPr="004A09F9">
        <w:rPr>
          <w:b/>
          <w:sz w:val="22"/>
          <w:szCs w:val="22"/>
        </w:rPr>
        <w:t xml:space="preserve"> № ___________</w:t>
      </w:r>
    </w:p>
    <w:p w:rsidR="00521596" w:rsidRPr="004A09F9" w:rsidRDefault="00521596" w:rsidP="00D60E53">
      <w:pPr>
        <w:pStyle w:val="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1" w:name="bookmark1"/>
      <w:r w:rsidRPr="004A09F9">
        <w:rPr>
          <w:sz w:val="22"/>
          <w:szCs w:val="22"/>
        </w:rPr>
        <w:t>об образовании, заключаемый при приеме на обучение по дополнительным профессиональным программам</w:t>
      </w:r>
      <w:bookmarkEnd w:id="1"/>
    </w:p>
    <w:p w:rsidR="00D60E53" w:rsidRPr="004A09F9" w:rsidRDefault="00D60E53" w:rsidP="00D60E53">
      <w:pPr>
        <w:pStyle w:val="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521596" w:rsidRPr="004A09F9" w:rsidRDefault="00D60E53" w:rsidP="00D60E53">
      <w:pPr>
        <w:pStyle w:val="a4"/>
        <w:shd w:val="clear" w:color="auto" w:fill="auto"/>
        <w:tabs>
          <w:tab w:val="left" w:leader="underscore" w:pos="738"/>
          <w:tab w:val="left" w:leader="underscore" w:pos="2711"/>
          <w:tab w:val="left" w:pos="5094"/>
          <w:tab w:val="left" w:pos="8910"/>
          <w:tab w:val="left" w:leader="underscore" w:pos="10257"/>
        </w:tabs>
        <w:spacing w:after="0" w:line="240" w:lineRule="auto"/>
        <w:ind w:firstLine="0"/>
        <w:rPr>
          <w:sz w:val="22"/>
          <w:szCs w:val="22"/>
        </w:rPr>
      </w:pPr>
      <w:r w:rsidRPr="004A09F9">
        <w:rPr>
          <w:sz w:val="22"/>
          <w:szCs w:val="22"/>
        </w:rPr>
        <w:t>г. Киров Кировской обл.                                                                                ________________20___г.</w:t>
      </w:r>
    </w:p>
    <w:p w:rsidR="00D60E53" w:rsidRPr="004A09F9" w:rsidRDefault="00D60E53" w:rsidP="00D60E53">
      <w:pPr>
        <w:pStyle w:val="a4"/>
        <w:shd w:val="clear" w:color="auto" w:fill="auto"/>
        <w:tabs>
          <w:tab w:val="left" w:leader="underscore" w:pos="738"/>
          <w:tab w:val="left" w:leader="underscore" w:pos="2711"/>
          <w:tab w:val="left" w:pos="5094"/>
          <w:tab w:val="left" w:pos="8910"/>
          <w:tab w:val="left" w:leader="underscore" w:pos="10257"/>
        </w:tabs>
        <w:spacing w:after="0" w:line="240" w:lineRule="auto"/>
        <w:ind w:firstLine="0"/>
        <w:rPr>
          <w:sz w:val="22"/>
          <w:szCs w:val="22"/>
        </w:rPr>
      </w:pPr>
    </w:p>
    <w:p w:rsidR="00521596" w:rsidRPr="004A09F9" w:rsidRDefault="00521596" w:rsidP="00D60E53">
      <w:pPr>
        <w:pStyle w:val="a4"/>
        <w:shd w:val="clear" w:color="auto" w:fill="auto"/>
        <w:tabs>
          <w:tab w:val="left" w:pos="1170"/>
          <w:tab w:val="left" w:pos="2834"/>
          <w:tab w:val="left" w:pos="4216"/>
          <w:tab w:val="left" w:pos="5282"/>
          <w:tab w:val="left" w:pos="6794"/>
          <w:tab w:val="left" w:pos="7845"/>
          <w:tab w:val="left" w:pos="10134"/>
        </w:tabs>
        <w:spacing w:after="0" w:line="240" w:lineRule="auto"/>
        <w:ind w:firstLine="560"/>
        <w:jc w:val="both"/>
        <w:rPr>
          <w:sz w:val="22"/>
          <w:szCs w:val="22"/>
        </w:rPr>
      </w:pPr>
      <w:r w:rsidRPr="004A09F9">
        <w:rPr>
          <w:rStyle w:val="a6"/>
          <w:sz w:val="22"/>
          <w:szCs w:val="22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(далее </w:t>
      </w:r>
      <w:r w:rsidRPr="004A09F9">
        <w:rPr>
          <w:sz w:val="22"/>
          <w:szCs w:val="22"/>
        </w:rPr>
        <w:t>- ФГБОУ ДПО КИППКК АПК)</w:t>
      </w:r>
      <w:r w:rsidR="000B464E" w:rsidRPr="004A09F9">
        <w:rPr>
          <w:sz w:val="22"/>
          <w:szCs w:val="22"/>
        </w:rPr>
        <w:t>,</w:t>
      </w:r>
      <w:r w:rsidR="00D60E53" w:rsidRPr="004A09F9">
        <w:rPr>
          <w:sz w:val="22"/>
          <w:szCs w:val="22"/>
        </w:rPr>
        <w:t xml:space="preserve"> </w:t>
      </w:r>
      <w:r w:rsidR="000B464E" w:rsidRPr="004A09F9">
        <w:rPr>
          <w:sz w:val="22"/>
          <w:szCs w:val="22"/>
        </w:rPr>
        <w:t>осуществляющее образовательную деятельность на основании Лицензии на право ведения образовательной деятельности (серия 43Л01 № 0000841, регистрационный номер 1564 от 01 октября 2015 г.), выданной Министерством образования Кировской области</w:t>
      </w:r>
      <w:r w:rsidRPr="004A09F9">
        <w:rPr>
          <w:sz w:val="22"/>
          <w:szCs w:val="22"/>
        </w:rPr>
        <w:t xml:space="preserve"> в лице проректора по учебной</w:t>
      </w:r>
      <w:r w:rsidR="000B464E" w:rsidRPr="004A09F9">
        <w:rPr>
          <w:sz w:val="22"/>
          <w:szCs w:val="22"/>
        </w:rPr>
        <w:t xml:space="preserve"> работе</w:t>
      </w:r>
      <w:r w:rsidRPr="004A09F9">
        <w:rPr>
          <w:sz w:val="22"/>
          <w:szCs w:val="22"/>
        </w:rPr>
        <w:t xml:space="preserve"> Лобановой Надежды Ильиничны, действующего на основании доверенности № </w:t>
      </w:r>
      <w:r w:rsidR="000B464E" w:rsidRPr="004A09F9">
        <w:rPr>
          <w:sz w:val="22"/>
          <w:szCs w:val="22"/>
        </w:rPr>
        <w:t xml:space="preserve">10-2016 </w:t>
      </w:r>
      <w:r w:rsidRPr="004A09F9">
        <w:rPr>
          <w:sz w:val="22"/>
          <w:szCs w:val="22"/>
        </w:rPr>
        <w:t>от 14</w:t>
      </w:r>
      <w:r w:rsidR="000B464E" w:rsidRPr="004A09F9">
        <w:rPr>
          <w:sz w:val="22"/>
          <w:szCs w:val="22"/>
        </w:rPr>
        <w:t xml:space="preserve"> </w:t>
      </w:r>
      <w:r w:rsidRPr="004A09F9">
        <w:rPr>
          <w:sz w:val="22"/>
          <w:szCs w:val="22"/>
        </w:rPr>
        <w:t>октября</w:t>
      </w:r>
      <w:r w:rsidR="000B464E" w:rsidRPr="004A09F9">
        <w:rPr>
          <w:sz w:val="22"/>
          <w:szCs w:val="22"/>
        </w:rPr>
        <w:t xml:space="preserve"> 2016 (</w:t>
      </w:r>
      <w:r w:rsidRPr="004A09F9">
        <w:rPr>
          <w:sz w:val="22"/>
          <w:szCs w:val="22"/>
        </w:rPr>
        <w:t>Исполнитель),</w:t>
      </w:r>
      <w:r w:rsidR="00A732FF" w:rsidRPr="004A09F9">
        <w:rPr>
          <w:sz w:val="22"/>
          <w:szCs w:val="22"/>
        </w:rPr>
        <w:t xml:space="preserve"> именуемый далее «Исполнитель» </w:t>
      </w:r>
      <w:r w:rsidRPr="004A09F9">
        <w:rPr>
          <w:sz w:val="22"/>
          <w:szCs w:val="22"/>
        </w:rPr>
        <w:t>и</w:t>
      </w:r>
    </w:p>
    <w:p w:rsidR="00521596" w:rsidRPr="004A09F9" w:rsidRDefault="00A732FF" w:rsidP="004D3D18">
      <w:pPr>
        <w:pStyle w:val="a4"/>
        <w:shd w:val="clear" w:color="auto" w:fill="auto"/>
        <w:tabs>
          <w:tab w:val="left" w:leader="underscore" w:pos="206"/>
          <w:tab w:val="left" w:leader="underscore" w:pos="5274"/>
          <w:tab w:val="left" w:leader="underscore" w:pos="5361"/>
          <w:tab w:val="left" w:leader="underscore" w:pos="891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____________________________________________________________</w:t>
      </w:r>
      <w:r w:rsidR="004D3D18">
        <w:rPr>
          <w:sz w:val="22"/>
          <w:szCs w:val="22"/>
        </w:rPr>
        <w:t>_____________________________</w:t>
      </w:r>
      <w:r w:rsidR="00521596" w:rsidRPr="004A09F9">
        <w:rPr>
          <w:sz w:val="22"/>
          <w:szCs w:val="22"/>
        </w:rPr>
        <w:t>, в лице</w:t>
      </w:r>
      <w:r w:rsidRPr="004A09F9">
        <w:rPr>
          <w:sz w:val="22"/>
          <w:szCs w:val="22"/>
        </w:rPr>
        <w:t xml:space="preserve"> ________________________________</w:t>
      </w:r>
      <w:r w:rsidR="00521596" w:rsidRPr="004A09F9">
        <w:rPr>
          <w:sz w:val="22"/>
          <w:szCs w:val="22"/>
        </w:rPr>
        <w:t xml:space="preserve">, действующего на основании </w:t>
      </w:r>
      <w:r w:rsidR="004D3D18">
        <w:rPr>
          <w:sz w:val="22"/>
          <w:szCs w:val="22"/>
        </w:rPr>
        <w:t>__________________________</w:t>
      </w:r>
      <w:r w:rsidR="00521596" w:rsidRPr="004A09F9">
        <w:rPr>
          <w:sz w:val="22"/>
          <w:szCs w:val="22"/>
        </w:rPr>
        <w:t>,</w:t>
      </w:r>
      <w:r w:rsidRPr="004A09F9">
        <w:rPr>
          <w:sz w:val="22"/>
          <w:szCs w:val="22"/>
        </w:rPr>
        <w:t xml:space="preserve"> именуемый далее «</w:t>
      </w:r>
      <w:r w:rsidR="00521596" w:rsidRPr="004A09F9">
        <w:rPr>
          <w:sz w:val="22"/>
          <w:szCs w:val="22"/>
        </w:rPr>
        <w:t>Заказчик</w:t>
      </w:r>
      <w:r w:rsidRPr="004A09F9">
        <w:rPr>
          <w:sz w:val="22"/>
          <w:szCs w:val="22"/>
        </w:rPr>
        <w:t>»</w:t>
      </w:r>
      <w:r w:rsidR="00521596" w:rsidRPr="004A09F9">
        <w:rPr>
          <w:sz w:val="22"/>
          <w:szCs w:val="22"/>
        </w:rPr>
        <w:t>, в интересах работника(</w:t>
      </w:r>
      <w:proofErr w:type="spellStart"/>
      <w:r w:rsidR="00521596" w:rsidRPr="004A09F9">
        <w:rPr>
          <w:sz w:val="22"/>
          <w:szCs w:val="22"/>
        </w:rPr>
        <w:t>ов</w:t>
      </w:r>
      <w:proofErr w:type="spellEnd"/>
      <w:r w:rsidR="00521596" w:rsidRPr="004A09F9">
        <w:rPr>
          <w:sz w:val="22"/>
          <w:szCs w:val="22"/>
        </w:rPr>
        <w:t>) именуем</w:t>
      </w:r>
      <w:r w:rsidRPr="004A09F9">
        <w:rPr>
          <w:sz w:val="22"/>
          <w:szCs w:val="22"/>
        </w:rPr>
        <w:t xml:space="preserve">___ </w:t>
      </w:r>
      <w:r w:rsidR="00521596" w:rsidRPr="004A09F9">
        <w:rPr>
          <w:sz w:val="22"/>
          <w:szCs w:val="22"/>
        </w:rPr>
        <w:t>в дальнейшем «Обучающийся» с другой стороны,</w:t>
      </w:r>
      <w:r w:rsidR="004D3D18">
        <w:rPr>
          <w:sz w:val="22"/>
          <w:szCs w:val="22"/>
        </w:rPr>
        <w:t xml:space="preserve"> </w:t>
      </w:r>
      <w:r w:rsidR="00521596" w:rsidRPr="004A09F9">
        <w:rPr>
          <w:sz w:val="22"/>
          <w:szCs w:val="22"/>
        </w:rPr>
        <w:t>заключили настоящий договор о нижеследующем:</w:t>
      </w:r>
    </w:p>
    <w:p w:rsidR="00A732FF" w:rsidRPr="004A09F9" w:rsidRDefault="00A732FF" w:rsidP="00D60E53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1. Предмет договора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1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Исполнитель обязуется предоставить образовательные услуги (основные и дополнительные) по повышению квалификации по курсу</w:t>
      </w:r>
      <w:r w:rsidRPr="004A09F9">
        <w:rPr>
          <w:rStyle w:val="a6"/>
          <w:sz w:val="22"/>
          <w:szCs w:val="22"/>
        </w:rPr>
        <w:t xml:space="preserve"> «Общие требования к испытательным лабораториям в рамках ГОСТ ИСО/МЭК 17025-2009»</w:t>
      </w:r>
      <w:r w:rsidRPr="004A09F9">
        <w:rPr>
          <w:sz w:val="22"/>
          <w:szCs w:val="22"/>
        </w:rPr>
        <w:t xml:space="preserve"> по дополнительной профессиональной программе повышения квалификации </w:t>
      </w:r>
      <w:r w:rsidRPr="004A09F9">
        <w:rPr>
          <w:rStyle w:val="a6"/>
          <w:sz w:val="22"/>
          <w:szCs w:val="22"/>
        </w:rPr>
        <w:t>«Менеджмент»</w:t>
      </w:r>
      <w:r w:rsidRPr="004A09F9">
        <w:rPr>
          <w:sz w:val="22"/>
          <w:szCs w:val="22"/>
        </w:rPr>
        <w:t xml:space="preserve"> (далее - программа). Заказчик обязуется оплатить данные образовательные услуги.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0"/>
          <w:tab w:val="left" w:leader="underscore" w:pos="4085"/>
          <w:tab w:val="left" w:leader="underscore" w:pos="48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Количество </w:t>
      </w:r>
      <w:proofErr w:type="gramStart"/>
      <w:r w:rsidRPr="004A09F9">
        <w:rPr>
          <w:sz w:val="22"/>
          <w:szCs w:val="22"/>
        </w:rPr>
        <w:t>обучающихся:</w:t>
      </w:r>
      <w:r w:rsidR="004860AB">
        <w:rPr>
          <w:sz w:val="22"/>
          <w:szCs w:val="22"/>
        </w:rPr>
        <w:t>_</w:t>
      </w:r>
      <w:proofErr w:type="gramEnd"/>
      <w:r w:rsidR="004860AB">
        <w:rPr>
          <w:sz w:val="22"/>
          <w:szCs w:val="22"/>
        </w:rPr>
        <w:t xml:space="preserve">____ </w:t>
      </w:r>
      <w:r w:rsidRPr="004A09F9">
        <w:rPr>
          <w:rStyle w:val="a6"/>
          <w:sz w:val="22"/>
          <w:szCs w:val="22"/>
        </w:rPr>
        <w:t>(</w:t>
      </w:r>
      <w:r w:rsidR="004860AB">
        <w:rPr>
          <w:rStyle w:val="a6"/>
          <w:sz w:val="22"/>
          <w:szCs w:val="22"/>
        </w:rPr>
        <w:t>______)</w:t>
      </w:r>
      <w:r w:rsidR="00F448E3" w:rsidRPr="004A09F9">
        <w:rPr>
          <w:rStyle w:val="a6"/>
          <w:sz w:val="22"/>
          <w:szCs w:val="22"/>
        </w:rPr>
        <w:t xml:space="preserve"> ч</w:t>
      </w:r>
      <w:r w:rsidRPr="004A09F9">
        <w:rPr>
          <w:rStyle w:val="a6"/>
          <w:sz w:val="22"/>
          <w:szCs w:val="22"/>
        </w:rPr>
        <w:t>еловек</w:t>
      </w:r>
      <w:r w:rsidR="004860AB">
        <w:rPr>
          <w:rStyle w:val="a6"/>
          <w:sz w:val="22"/>
          <w:szCs w:val="22"/>
        </w:rPr>
        <w:t>(а)</w:t>
      </w:r>
      <w:r w:rsidRPr="004A09F9">
        <w:rPr>
          <w:rStyle w:val="a6"/>
          <w:sz w:val="22"/>
          <w:szCs w:val="22"/>
        </w:rPr>
        <w:t>:</w:t>
      </w:r>
    </w:p>
    <w:p w:rsidR="00521596" w:rsidRPr="004A09F9" w:rsidRDefault="00521596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- ФИО - должность.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Срок обучения по программе составляет</w:t>
      </w:r>
      <w:r w:rsidRPr="004A09F9">
        <w:rPr>
          <w:rStyle w:val="a6"/>
          <w:sz w:val="22"/>
          <w:szCs w:val="22"/>
        </w:rPr>
        <w:t xml:space="preserve"> 72 часа.</w:t>
      </w:r>
    </w:p>
    <w:p w:rsidR="00521596" w:rsidRPr="004A09F9" w:rsidRDefault="00521596" w:rsidP="00B37545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Период обучения:</w:t>
      </w:r>
      <w:r w:rsidR="00C611DA">
        <w:rPr>
          <w:rStyle w:val="a6"/>
          <w:sz w:val="22"/>
          <w:szCs w:val="22"/>
        </w:rPr>
        <w:t xml:space="preserve"> 15-24 ноября 2017</w:t>
      </w:r>
      <w:r w:rsidRPr="004A09F9">
        <w:rPr>
          <w:rStyle w:val="a6"/>
          <w:sz w:val="22"/>
          <w:szCs w:val="22"/>
        </w:rPr>
        <w:t xml:space="preserve"> года</w:t>
      </w:r>
      <w:r w:rsidR="00C611DA">
        <w:rPr>
          <w:sz w:val="22"/>
          <w:szCs w:val="22"/>
        </w:rPr>
        <w:t xml:space="preserve"> (с 15 по 17</w:t>
      </w:r>
      <w:r w:rsidRPr="004A09F9">
        <w:rPr>
          <w:sz w:val="22"/>
          <w:szCs w:val="22"/>
        </w:rPr>
        <w:t xml:space="preserve"> н</w:t>
      </w:r>
      <w:r w:rsidR="00C611DA">
        <w:rPr>
          <w:sz w:val="22"/>
          <w:szCs w:val="22"/>
        </w:rPr>
        <w:t>оября - аудиторные занятия; с 18 по 24</w:t>
      </w:r>
      <w:r w:rsidRPr="004A09F9">
        <w:rPr>
          <w:sz w:val="22"/>
          <w:szCs w:val="22"/>
        </w:rPr>
        <w:t xml:space="preserve"> ноября - стажировка на предприятии).</w:t>
      </w:r>
    </w:p>
    <w:p w:rsidR="00521596" w:rsidRPr="004A09F9" w:rsidRDefault="00521596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  <w:r w:rsidRPr="004A09F9">
        <w:rPr>
          <w:rStyle w:val="23"/>
          <w:b w:val="0"/>
          <w:bCs w:val="0"/>
          <w:sz w:val="22"/>
          <w:szCs w:val="22"/>
        </w:rPr>
        <w:t>Место проведения обучения:</w:t>
      </w:r>
      <w:r w:rsidRPr="004A09F9">
        <w:rPr>
          <w:sz w:val="22"/>
          <w:szCs w:val="22"/>
        </w:rPr>
        <w:t xml:space="preserve"> г. Киров, улица Ивана Попова, дом 9, тел: (8332) 36-84-01.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4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После освоения Обучающимся дополнительной профессиональной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2. Права Исполнителя, Заказчика и Обучающихся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Исполнитель вправе: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ним меры поощрения и налагать взыскания в пределах, предусмотренных Уставом института, а также в соответствии с локальными нормативными актами Исполнителя.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 вправе: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Обучающиеся вправе: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7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0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Обращаться к сотрудникам Исполнителя по вопросам, касающимся процесса обучения в ФГБОУ ДПО КИППКК АПК.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8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8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3. Обязанности Исполнителя, Заказчика и Обучающихся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3.1. Исполнитель обязуется: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7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Зачислить Обучающихся, выполнивших установленные законодательством Российской Федерации, уставом института и иными локальными нормативными актами Исполнителя условия приема, в качестве слушателя ФГБОУ ДПО КИППКК АПК.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5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lastRenderedPageBreak/>
        <w:t>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Создать Обучающимся необходимые условия для освоения образовательной программы.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Проявлять уважение к Обучающимся,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4A09F9">
        <w:rPr>
          <w:sz w:val="22"/>
          <w:szCs w:val="22"/>
        </w:rPr>
        <w:t>эмоционального благополучия</w:t>
      </w:r>
      <w:proofErr w:type="gramEnd"/>
      <w:r w:rsidRPr="004A09F9">
        <w:rPr>
          <w:sz w:val="22"/>
          <w:szCs w:val="22"/>
        </w:rPr>
        <w:t xml:space="preserve"> Обучающегося с учетом его индивидуальных особенностей.</w:t>
      </w:r>
    </w:p>
    <w:p w:rsidR="00521596" w:rsidRPr="004A09F9" w:rsidRDefault="00521596" w:rsidP="006B2467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51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21596" w:rsidRPr="004A09F9" w:rsidRDefault="00521596" w:rsidP="006B2467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Принимать от Обучающихся и/или Заказчика оплату за образовательные услуги.</w:t>
      </w:r>
    </w:p>
    <w:p w:rsidR="00521596" w:rsidRPr="004A09F9" w:rsidRDefault="00521596" w:rsidP="006B2467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 обязуется: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1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своевременное внесение платы за предоставляемые образовательные услуги, указанные в разделе 1 настоящего договора, в размере и порядке, определенных настоящим договором.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При поступлении Обучающихся в образовательное учреждение и в процессе его обучения обеспечить своевременное предоставление необходимых документов.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8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возмещение ущерба, причиненного Обучающимся имуществу Исполнителя, в соответствии с законодательством Российской Федерации.</w:t>
      </w:r>
    </w:p>
    <w:p w:rsidR="00941C87" w:rsidRPr="004A09F9" w:rsidRDefault="00521596" w:rsidP="00941C87">
      <w:pPr>
        <w:pStyle w:val="a4"/>
        <w:numPr>
          <w:ilvl w:val="2"/>
          <w:numId w:val="11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посещение Обучающи</w:t>
      </w:r>
      <w:r w:rsidR="00E5415C" w:rsidRPr="004A09F9">
        <w:rPr>
          <w:sz w:val="22"/>
          <w:szCs w:val="22"/>
        </w:rPr>
        <w:t>м</w:t>
      </w:r>
      <w:r w:rsidRPr="004A09F9">
        <w:rPr>
          <w:sz w:val="22"/>
          <w:szCs w:val="22"/>
        </w:rPr>
        <w:t>ся занятий согласно учебному расписанию.</w:t>
      </w:r>
      <w:r w:rsidR="00941C87" w:rsidRPr="004A09F9">
        <w:rPr>
          <w:sz w:val="22"/>
          <w:szCs w:val="22"/>
        </w:rPr>
        <w:t xml:space="preserve"> </w:t>
      </w: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3.2.5. </w:t>
      </w:r>
      <w:r w:rsidR="00521596" w:rsidRPr="004A09F9">
        <w:rPr>
          <w:sz w:val="22"/>
          <w:szCs w:val="22"/>
        </w:rPr>
        <w:t xml:space="preserve">Принять образовательные услуги, при отсутствии претензий относительно объема, качества и соблюдения сроков их оказания. </w:t>
      </w:r>
    </w:p>
    <w:p w:rsidR="00521596" w:rsidRPr="004A09F9" w:rsidRDefault="00521596" w:rsidP="005461A4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155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Обучающи</w:t>
      </w:r>
      <w:r w:rsidR="00E5415C" w:rsidRPr="004A09F9">
        <w:rPr>
          <w:sz w:val="22"/>
          <w:szCs w:val="22"/>
        </w:rPr>
        <w:t>й</w:t>
      </w:r>
      <w:r w:rsidRPr="004A09F9">
        <w:rPr>
          <w:sz w:val="22"/>
          <w:szCs w:val="22"/>
        </w:rPr>
        <w:t>ся обязуется: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8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Посещать занятия, указанные в учебном расписании. Извещать Исполнителя о причинах отсутствия на занятиях.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Выполнять задания для подготовки к занятиям, предусмотренные образовательной программой.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Соблюдать требования Устава института,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Бережно относиться к имуществу Исполнителя.</w:t>
      </w:r>
    </w:p>
    <w:p w:rsidR="00941C87" w:rsidRPr="004A09F9" w:rsidRDefault="00941C87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4. Стоимость услуг, сроки и порядок их оплаты</w:t>
      </w:r>
    </w:p>
    <w:p w:rsidR="00941C87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49"/>
          <w:tab w:val="left" w:leader="underscore" w:pos="5287"/>
          <w:tab w:val="left" w:leader="underscore" w:pos="970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Цена договора составляет</w:t>
      </w:r>
      <w:r w:rsidR="004860AB">
        <w:rPr>
          <w:rStyle w:val="12"/>
          <w:sz w:val="22"/>
          <w:szCs w:val="22"/>
        </w:rPr>
        <w:t xml:space="preserve"> _____________</w:t>
      </w:r>
      <w:r w:rsidR="00F448E3" w:rsidRPr="004A09F9">
        <w:rPr>
          <w:rStyle w:val="12"/>
          <w:sz w:val="22"/>
          <w:szCs w:val="22"/>
        </w:rPr>
        <w:t xml:space="preserve"> (</w:t>
      </w:r>
      <w:r w:rsidR="004860AB">
        <w:rPr>
          <w:rStyle w:val="12"/>
          <w:sz w:val="22"/>
          <w:szCs w:val="22"/>
        </w:rPr>
        <w:t>_________________________________________________</w:t>
      </w:r>
      <w:r w:rsidR="00F448E3" w:rsidRPr="004A09F9">
        <w:rPr>
          <w:rStyle w:val="12"/>
          <w:sz w:val="22"/>
          <w:szCs w:val="22"/>
        </w:rPr>
        <w:t>)</w:t>
      </w:r>
      <w:r w:rsidR="004860AB">
        <w:rPr>
          <w:rStyle w:val="12"/>
          <w:sz w:val="22"/>
          <w:szCs w:val="22"/>
        </w:rPr>
        <w:t xml:space="preserve"> </w:t>
      </w:r>
      <w:r w:rsidRPr="004A09F9">
        <w:rPr>
          <w:sz w:val="22"/>
          <w:szCs w:val="22"/>
        </w:rPr>
        <w:t>рублей,</w:t>
      </w:r>
      <w:r w:rsidR="006B2467" w:rsidRPr="004A09F9">
        <w:rPr>
          <w:sz w:val="22"/>
          <w:szCs w:val="22"/>
        </w:rPr>
        <w:t xml:space="preserve"> НДС не облагается в силу п.2 статьи 149 НК РФ. </w:t>
      </w:r>
    </w:p>
    <w:p w:rsidR="00521596" w:rsidRPr="004A09F9" w:rsidRDefault="006B2467" w:rsidP="00941C87">
      <w:pPr>
        <w:pStyle w:val="a4"/>
        <w:shd w:val="clear" w:color="auto" w:fill="auto"/>
        <w:tabs>
          <w:tab w:val="left" w:pos="426"/>
          <w:tab w:val="left" w:pos="709"/>
          <w:tab w:val="left" w:pos="1349"/>
          <w:tab w:val="left" w:leader="underscore" w:pos="5287"/>
          <w:tab w:val="left" w:leader="underscore" w:pos="970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Стоимость обучения</w:t>
      </w:r>
      <w:r w:rsidRPr="004A09F9">
        <w:rPr>
          <w:rStyle w:val="12"/>
          <w:sz w:val="22"/>
          <w:szCs w:val="22"/>
        </w:rPr>
        <w:t xml:space="preserve"> одного</w:t>
      </w:r>
      <w:r w:rsidRPr="004A09F9">
        <w:rPr>
          <w:sz w:val="22"/>
          <w:szCs w:val="22"/>
        </w:rPr>
        <w:t xml:space="preserve"> Обучающегося составляет </w:t>
      </w:r>
      <w:r w:rsidRPr="004A09F9">
        <w:rPr>
          <w:rStyle w:val="12"/>
          <w:sz w:val="22"/>
          <w:szCs w:val="22"/>
        </w:rPr>
        <w:t>16500 (Шестнадцать тысяч пятьсот)</w:t>
      </w:r>
      <w:r w:rsidRPr="004A09F9">
        <w:rPr>
          <w:sz w:val="22"/>
          <w:szCs w:val="22"/>
        </w:rPr>
        <w:t xml:space="preserve"> рублей.</w:t>
      </w:r>
    </w:p>
    <w:p w:rsidR="00521596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7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Заказчиком производится расчет с Исполнителем по пункту 1. данного Договора в виде 100% предоплаты после выставления счета Исполнителем. По соглашению сторон допускается иной порядок оплаты.</w:t>
      </w:r>
    </w:p>
    <w:p w:rsidR="00521596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7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Оплата образовательных услуг подтверждается путем представления Исполнителю платежного документа с отметкой банка об оплате.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5. Основания изменения и расторжения договора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Настоящий договор может быть расторгнут по соглашению сторон.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Настоящий договор может быть расторгнут Исполнителем в одностороннем порядке в случаях:</w:t>
      </w:r>
    </w:p>
    <w:p w:rsidR="00521596" w:rsidRPr="004A09F9" w:rsidRDefault="00521596" w:rsidP="006B246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17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просрочки оплаты Заказчиком образовательных услуг;</w:t>
      </w:r>
    </w:p>
    <w:p w:rsidR="00521596" w:rsidRPr="004A09F9" w:rsidRDefault="00521596" w:rsidP="006B246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20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ненадлежащего исполнения обязательств по договору;</w:t>
      </w:r>
    </w:p>
    <w:p w:rsidR="00521596" w:rsidRPr="004A09F9" w:rsidRDefault="00521596" w:rsidP="00941C8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19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в иных случаях, предусмотренных российским законодательством.</w:t>
      </w:r>
    </w:p>
    <w:p w:rsidR="00521596" w:rsidRPr="004A09F9" w:rsidRDefault="00521596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5.4.</w:t>
      </w:r>
      <w:r w:rsidR="00B37545" w:rsidRPr="004A09F9">
        <w:rPr>
          <w:sz w:val="22"/>
          <w:szCs w:val="22"/>
        </w:rPr>
        <w:t xml:space="preserve"> </w:t>
      </w:r>
      <w:r w:rsidRPr="004A09F9">
        <w:rPr>
          <w:sz w:val="22"/>
          <w:szCs w:val="22"/>
        </w:rPr>
        <w:t>3аказчик вправе отказаться от исполнения договора при условии оплаты Исполнителю фактически понесенных им расходов.</w:t>
      </w:r>
    </w:p>
    <w:p w:rsidR="00521596" w:rsidRPr="004A09F9" w:rsidRDefault="00521596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5.5.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941C87" w:rsidRPr="004A09F9" w:rsidRDefault="00941C87" w:rsidP="00941C87">
      <w:pPr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b/>
          <w:bCs/>
          <w:sz w:val="22"/>
          <w:szCs w:val="22"/>
        </w:rPr>
        <w:t xml:space="preserve">6. Ответственность 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6.1. За неисполнение,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6.2. Окончание срока действия договора не освобождает стороны от ответственности за его нарушение.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6.3. 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  <w:r w:rsidRPr="004A09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A09F9" w:rsidRDefault="004A09F9" w:rsidP="00941C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b/>
          <w:bCs/>
          <w:sz w:val="22"/>
          <w:szCs w:val="22"/>
        </w:rPr>
        <w:lastRenderedPageBreak/>
        <w:t>7. Срок действия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  <w:bookmarkStart w:id="2" w:name="_GoBack"/>
      <w:bookmarkEnd w:id="2"/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подписывается уполномоченными представителями сторон.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4819"/>
      </w:tblGrid>
      <w:tr w:rsidR="00941C87" w:rsidRPr="004A09F9" w:rsidTr="00D07A21"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ФГБОУ ДПО КИППКК АПК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rPr>
          <w:trHeight w:val="247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0021, г"/>
              </w:smartTagPr>
              <w:r w:rsidRPr="004A09F9">
                <w:rPr>
                  <w:rFonts w:ascii="Times New Roman" w:hAnsi="Times New Roman" w:cs="Times New Roman"/>
                  <w:sz w:val="18"/>
                  <w:szCs w:val="22"/>
                </w:rPr>
                <w:t>610021, г</w:t>
              </w:r>
            </w:smartTag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. Киров, ул. Производственная, 20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Тел. 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(8332)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62-95-74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,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факс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 (8332)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62-95-87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ИНН 4346036262; КПП 434501001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Банковские реквизиты: УФК по Кировской обл. (ФГБОУ ДПО КИППКК АПК л/</w:t>
            </w:r>
            <w:proofErr w:type="spellStart"/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сч</w:t>
            </w:r>
            <w:proofErr w:type="spellEnd"/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 20406Х06460),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р/с 40501810300002000002 в отделении Киров, г.Киров,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БИК 043304001,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код дохода 000 000 000 000 000 00 130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Проректор по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учебной работе                                      Н.И. Лобанова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proofErr w:type="gramStart"/>
            <w:r w:rsidRPr="004A09F9">
              <w:rPr>
                <w:rFonts w:ascii="Times New Roman" w:hAnsi="Times New Roman" w:cs="Times New Roman"/>
                <w:i/>
                <w:sz w:val="18"/>
                <w:szCs w:val="22"/>
              </w:rPr>
              <w:t>.(</w:t>
            </w:r>
            <w:proofErr w:type="gramEnd"/>
            <w:r w:rsidRPr="004A09F9">
              <w:rPr>
                <w:rFonts w:ascii="Times New Roman" w:hAnsi="Times New Roman" w:cs="Times New Roman"/>
                <w:i/>
                <w:sz w:val="18"/>
                <w:szCs w:val="22"/>
              </w:rPr>
              <w:t>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</w:tr>
    </w:tbl>
    <w:p w:rsidR="00941C87" w:rsidRPr="004A09F9" w:rsidRDefault="00941C87" w:rsidP="00941C87">
      <w:pPr>
        <w:rPr>
          <w:rFonts w:ascii="Times New Roman" w:hAnsi="Times New Roman" w:cs="Times New Roman"/>
          <w:sz w:val="18"/>
          <w:szCs w:val="22"/>
        </w:rPr>
      </w:pPr>
      <w:r w:rsidRPr="004A09F9">
        <w:rPr>
          <w:rFonts w:ascii="Times New Roman" w:hAnsi="Times New Roman" w:cs="Times New Roman"/>
          <w:sz w:val="18"/>
          <w:szCs w:val="22"/>
        </w:rPr>
        <w:t xml:space="preserve">М.П.                                                                                                    М.П. </w:t>
      </w: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545" w:rsidRPr="004A09F9" w:rsidRDefault="00B37545">
      <w:pPr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lastRenderedPageBreak/>
        <w:t>АКТ ОБ ОКАЗАНИИ УСЛУГ</w:t>
      </w:r>
    </w:p>
    <w:p w:rsidR="00941C87" w:rsidRPr="004A09F9" w:rsidRDefault="00941C87" w:rsidP="00941C87">
      <w:pPr>
        <w:pStyle w:val="1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 xml:space="preserve">по </w:t>
      </w:r>
      <w:r w:rsidR="00B37545" w:rsidRPr="004A09F9">
        <w:rPr>
          <w:sz w:val="22"/>
          <w:szCs w:val="22"/>
        </w:rPr>
        <w:t>д</w:t>
      </w:r>
      <w:r w:rsidRPr="004A09F9">
        <w:rPr>
          <w:sz w:val="22"/>
          <w:szCs w:val="22"/>
        </w:rPr>
        <w:t>оговору № ___________об образовании, заключаемый при приеме на обучение по дополнительным профессиональным программам от ___________________20____ г.</w:t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г.Киров</w:t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  <w:t>______________20_____ г.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</w:t>
      </w:r>
      <w:r w:rsidRPr="004A09F9">
        <w:rPr>
          <w:rFonts w:ascii="Times New Roman" w:hAnsi="Times New Roman" w:cs="Times New Roman"/>
          <w:sz w:val="22"/>
          <w:szCs w:val="22"/>
        </w:rPr>
        <w:t xml:space="preserve">, в лице _____________________________________, действующего на основании </w:t>
      </w:r>
      <w:r w:rsidRPr="004A09F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Pr="004A09F9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 w:rsidRPr="004A09F9">
        <w:rPr>
          <w:rFonts w:ascii="Times New Roman" w:hAnsi="Times New Roman" w:cs="Times New Roman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ФГБОУ ДПО «Кировский институт агробизнеса и кадрового обеспечения»</w:t>
      </w:r>
      <w:r w:rsidRPr="004A09F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r w:rsidRPr="004A09F9">
        <w:rPr>
          <w:rFonts w:ascii="Times New Roman" w:hAnsi="Times New Roman" w:cs="Times New Roman"/>
          <w:sz w:val="22"/>
          <w:szCs w:val="22"/>
        </w:rPr>
        <w:t xml:space="preserve"> в лице проректора по учебной работе Лобановой Надежды Ильиничны, действующего на основании доверенности № 10-2016 от 14 октября 2016 именуемое в дальнейшем «Исполнитель», с другой стороны, далее совместно именуемые Сторонами, составили настоящий акт об оказании услуг о нижеследующем:</w:t>
      </w:r>
    </w:p>
    <w:p w:rsidR="00941C87" w:rsidRPr="004A09F9" w:rsidRDefault="00941C87" w:rsidP="00941C87">
      <w:pPr>
        <w:pStyle w:val="a4"/>
        <w:spacing w:after="0" w:line="240" w:lineRule="auto"/>
        <w:ind w:firstLine="0"/>
        <w:rPr>
          <w:sz w:val="22"/>
          <w:szCs w:val="22"/>
        </w:rPr>
      </w:pPr>
    </w:p>
    <w:p w:rsidR="00E5415C" w:rsidRPr="004A09F9" w:rsidRDefault="00941C87" w:rsidP="00E5415C">
      <w:pPr>
        <w:pStyle w:val="a4"/>
        <w:shd w:val="clear" w:color="auto" w:fill="auto"/>
        <w:tabs>
          <w:tab w:val="left" w:pos="426"/>
          <w:tab w:val="left" w:pos="709"/>
          <w:tab w:val="left" w:pos="96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1. В соответствии с п.1.1 настоящего договора. Исполнитель надлежащим образом оказал Заказчику услуги в период: </w:t>
      </w:r>
      <w:r w:rsidR="00C611DA">
        <w:rPr>
          <w:rStyle w:val="a6"/>
          <w:sz w:val="22"/>
          <w:szCs w:val="22"/>
        </w:rPr>
        <w:t>15-24 ноября 2017</w:t>
      </w:r>
      <w:r w:rsidR="00E5415C" w:rsidRPr="004A09F9">
        <w:rPr>
          <w:rStyle w:val="a6"/>
          <w:sz w:val="22"/>
          <w:szCs w:val="22"/>
        </w:rPr>
        <w:t xml:space="preserve"> года</w:t>
      </w:r>
      <w:r w:rsidR="00C611DA">
        <w:rPr>
          <w:sz w:val="22"/>
          <w:szCs w:val="22"/>
        </w:rPr>
        <w:t xml:space="preserve"> (с 15 по 17</w:t>
      </w:r>
      <w:r w:rsidR="00E5415C" w:rsidRPr="004A09F9">
        <w:rPr>
          <w:sz w:val="22"/>
          <w:szCs w:val="22"/>
        </w:rPr>
        <w:t xml:space="preserve"> н</w:t>
      </w:r>
      <w:r w:rsidR="00C611DA">
        <w:rPr>
          <w:sz w:val="22"/>
          <w:szCs w:val="22"/>
        </w:rPr>
        <w:t>оября - аудиторные занятия; с 18 по 24</w:t>
      </w:r>
      <w:r w:rsidR="00E5415C" w:rsidRPr="004A09F9">
        <w:rPr>
          <w:sz w:val="22"/>
          <w:szCs w:val="22"/>
        </w:rPr>
        <w:t xml:space="preserve"> ноября - стажировка на предприятии).</w:t>
      </w:r>
    </w:p>
    <w:p w:rsidR="00941C87" w:rsidRPr="004A09F9" w:rsidRDefault="00941C87" w:rsidP="00941C87">
      <w:pPr>
        <w:tabs>
          <w:tab w:val="center" w:pos="6415"/>
          <w:tab w:val="left" w:pos="7286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2. Объем оказания услуг по договору составляет: 72 академических</w:t>
      </w:r>
      <w:r w:rsidRPr="004A09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часа.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3. Услуги оказаны Исполнителем в полном объеме и надлежащего качества. Заказчик претензий к качеству и срокам оказания услуг не имеет. 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  4. Исполнителем оказаны услуги на общую сумму </w:t>
      </w:r>
      <w:r w:rsidR="004860AB">
        <w:rPr>
          <w:rStyle w:val="12"/>
          <w:sz w:val="22"/>
          <w:szCs w:val="22"/>
        </w:rPr>
        <w:t>_____________</w:t>
      </w:r>
      <w:r w:rsidR="004860AB" w:rsidRPr="004A09F9">
        <w:rPr>
          <w:rStyle w:val="12"/>
          <w:sz w:val="22"/>
          <w:szCs w:val="22"/>
        </w:rPr>
        <w:t xml:space="preserve"> (</w:t>
      </w:r>
      <w:r w:rsidR="004860AB">
        <w:rPr>
          <w:rStyle w:val="12"/>
          <w:sz w:val="22"/>
          <w:szCs w:val="22"/>
        </w:rPr>
        <w:t>_________________________________________________</w:t>
      </w:r>
      <w:r w:rsidR="004860AB" w:rsidRPr="004A09F9">
        <w:rPr>
          <w:rStyle w:val="12"/>
          <w:sz w:val="22"/>
          <w:szCs w:val="22"/>
        </w:rPr>
        <w:t>)</w:t>
      </w:r>
      <w:r w:rsidR="004860AB">
        <w:rPr>
          <w:rStyle w:val="12"/>
          <w:sz w:val="22"/>
          <w:szCs w:val="22"/>
        </w:rPr>
        <w:t xml:space="preserve"> </w:t>
      </w:r>
      <w:r w:rsidRPr="004A09F9">
        <w:rPr>
          <w:rFonts w:ascii="Times New Roman" w:hAnsi="Times New Roman" w:cs="Times New Roman"/>
          <w:sz w:val="22"/>
          <w:szCs w:val="22"/>
        </w:rPr>
        <w:t>рублей</w:t>
      </w:r>
      <w:r w:rsidR="00E5415C" w:rsidRPr="004A09F9">
        <w:rPr>
          <w:rFonts w:ascii="Times New Roman" w:hAnsi="Times New Roman" w:cs="Times New Roman"/>
          <w:sz w:val="22"/>
          <w:szCs w:val="22"/>
        </w:rPr>
        <w:t>.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  5. Акт составлен в двух экземплярах, имеющих одинаковую юридическую силу, по одному для каждой из сторон.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4819"/>
      </w:tblGrid>
      <w:tr w:rsidR="00941C87" w:rsidRPr="004A09F9" w:rsidTr="00D07A21"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Исполнителя: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Заказчика:</w:t>
            </w: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ФГБОУ ДПО КИППКК АПК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rPr>
          <w:trHeight w:val="247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B37545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</w:rPr>
              <w:t>Проректор</w:t>
            </w:r>
            <w:r w:rsidR="00941C87" w:rsidRPr="004A09F9">
              <w:rPr>
                <w:rFonts w:ascii="Times New Roman" w:hAnsi="Times New Roman" w:cs="Times New Roman"/>
                <w:sz w:val="20"/>
                <w:szCs w:val="22"/>
              </w:rPr>
              <w:t xml:space="preserve"> по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</w:rPr>
              <w:t>учебной работе                                        Н.И. Лобанова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</w:tc>
      </w:tr>
    </w:tbl>
    <w:p w:rsidR="00941C87" w:rsidRPr="004A09F9" w:rsidRDefault="00941C87" w:rsidP="00941C87">
      <w:pPr>
        <w:rPr>
          <w:rFonts w:ascii="Times New Roman" w:hAnsi="Times New Roman" w:cs="Times New Roman"/>
          <w:sz w:val="16"/>
          <w:szCs w:val="22"/>
        </w:rPr>
      </w:pPr>
      <w:r w:rsidRPr="004A09F9">
        <w:rPr>
          <w:rFonts w:ascii="Times New Roman" w:hAnsi="Times New Roman" w:cs="Times New Roman"/>
          <w:sz w:val="16"/>
          <w:szCs w:val="22"/>
        </w:rPr>
        <w:t xml:space="preserve">М.П.                                                                                                     </w:t>
      </w:r>
      <w:r w:rsidR="004A09F9">
        <w:rPr>
          <w:rFonts w:ascii="Times New Roman" w:hAnsi="Times New Roman" w:cs="Times New Roman"/>
          <w:sz w:val="16"/>
          <w:szCs w:val="22"/>
        </w:rPr>
        <w:tab/>
      </w:r>
      <w:r w:rsidR="004A09F9">
        <w:rPr>
          <w:rFonts w:ascii="Times New Roman" w:hAnsi="Times New Roman" w:cs="Times New Roman"/>
          <w:sz w:val="16"/>
          <w:szCs w:val="22"/>
        </w:rPr>
        <w:tab/>
      </w:r>
      <w:r w:rsidRPr="004A09F9">
        <w:rPr>
          <w:rFonts w:ascii="Times New Roman" w:hAnsi="Times New Roman" w:cs="Times New Roman"/>
          <w:sz w:val="16"/>
          <w:szCs w:val="22"/>
        </w:rPr>
        <w:t xml:space="preserve">М.П. </w:t>
      </w:r>
    </w:p>
    <w:p w:rsidR="00941C87" w:rsidRPr="004A09F9" w:rsidRDefault="00941C87" w:rsidP="00941C87">
      <w:pPr>
        <w:rPr>
          <w:rFonts w:ascii="Times New Roman" w:hAnsi="Times New Roman" w:cs="Times New Roman"/>
          <w:sz w:val="18"/>
          <w:szCs w:val="22"/>
        </w:rPr>
      </w:pP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</w:p>
    <w:sectPr w:rsidR="00941C87" w:rsidRPr="004A09F9" w:rsidSect="00D60E53">
      <w:type w:val="continuous"/>
      <w:pgSz w:w="11905" w:h="16837"/>
      <w:pgMar w:top="567" w:right="567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3C4E5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10856D09"/>
    <w:multiLevelType w:val="multilevel"/>
    <w:tmpl w:val="67A251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E64FBC"/>
    <w:multiLevelType w:val="hybridMultilevel"/>
    <w:tmpl w:val="ACDA9806"/>
    <w:lvl w:ilvl="0" w:tplc="D27ED0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C1"/>
    <w:rsid w:val="000B464E"/>
    <w:rsid w:val="00121A52"/>
    <w:rsid w:val="002D6A9D"/>
    <w:rsid w:val="004860AB"/>
    <w:rsid w:val="004A09F9"/>
    <w:rsid w:val="004D3D18"/>
    <w:rsid w:val="00521596"/>
    <w:rsid w:val="006B2467"/>
    <w:rsid w:val="00941C87"/>
    <w:rsid w:val="00A732FF"/>
    <w:rsid w:val="00B37545"/>
    <w:rsid w:val="00C611DA"/>
    <w:rsid w:val="00D21DC1"/>
    <w:rsid w:val="00D60E53"/>
    <w:rsid w:val="00E5415C"/>
    <w:rsid w:val="00F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2F5AF-4F05-4421-8106-D22CF775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480" w:line="240" w:lineRule="atLeast"/>
      <w:ind w:hanging="400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a6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8">
    <w:name w:val="Основной текст + 18"/>
    <w:aliases w:val="5 pt,Масштаб 40%"/>
    <w:basedOn w:val="11"/>
    <w:uiPriority w:val="99"/>
    <w:rPr>
      <w:rFonts w:ascii="Times New Roman" w:hAnsi="Times New Roman" w:cs="Times New Roman"/>
      <w:noProof/>
      <w:spacing w:val="0"/>
      <w:w w:val="40"/>
      <w:sz w:val="37"/>
      <w:szCs w:val="37"/>
    </w:rPr>
  </w:style>
  <w:style w:type="character" w:customStyle="1" w:styleId="12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95" w:lineRule="exac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295" w:lineRule="exact"/>
      <w:jc w:val="righ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line="245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7">
    <w:name w:val="List Paragraph"/>
    <w:basedOn w:val="a"/>
    <w:uiPriority w:val="34"/>
    <w:qFormat/>
    <w:rsid w:val="00941C87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5B27-A635-4B34-B885-5DFC7527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1287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 Светлана Леонидовна</dc:creator>
  <cp:keywords/>
  <dc:description/>
  <cp:lastModifiedBy>Татьяна Ивановна Баранцева</cp:lastModifiedBy>
  <cp:revision>3</cp:revision>
  <dcterms:created xsi:type="dcterms:W3CDTF">2017-10-12T09:09:00Z</dcterms:created>
  <dcterms:modified xsi:type="dcterms:W3CDTF">2017-10-12T09:22:00Z</dcterms:modified>
</cp:coreProperties>
</file>